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564B" w14:textId="77777777" w:rsidR="004444CB" w:rsidRDefault="004325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ascii="Carlito" w:eastAsia="Carlito" w:hAnsi="Carlito" w:cs="Carlito"/>
          <w:color w:val="000000"/>
          <w:sz w:val="48"/>
        </w:rPr>
        <w:t>Резюме</w:t>
      </w:r>
    </w:p>
    <w:p w14:paraId="23415E61" w14:textId="77777777" w:rsidR="004444CB" w:rsidRDefault="004325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ascii="Calibri" w:eastAsia="Calibri" w:hAnsi="Calibri" w:cs="Calibri"/>
          <w:color w:val="000000"/>
          <w:sz w:val="48"/>
        </w:rPr>
        <w:t> </w:t>
      </w:r>
    </w:p>
    <w:p w14:paraId="1DCE6EA1" w14:textId="77777777" w:rsidR="004444CB" w:rsidRDefault="004325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AF406BA" wp14:editId="3EB2D1D5">
            <wp:simplePos x="0" y="0"/>
            <wp:positionH relativeFrom="column">
              <wp:posOffset>3960495</wp:posOffset>
            </wp:positionH>
            <wp:positionV relativeFrom="paragraph">
              <wp:posOffset>151130</wp:posOffset>
            </wp:positionV>
            <wp:extent cx="1598930" cy="2189480"/>
            <wp:effectExtent l="0" t="0" r="0" b="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9138" cy="2189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000000"/>
        </w:rPr>
        <w:t> </w:t>
      </w:r>
    </w:p>
    <w:p w14:paraId="1376E398" w14:textId="77777777" w:rsidR="004444CB" w:rsidRDefault="004325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Calibri" w:eastAsia="Calibri" w:hAnsi="Calibri" w:cs="Calibri"/>
          <w:color w:val="000000"/>
        </w:rPr>
        <w:t> </w:t>
      </w:r>
    </w:p>
    <w:p w14:paraId="5305EE2C" w14:textId="77777777" w:rsidR="004444CB" w:rsidRDefault="004325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Calibri" w:eastAsia="Calibri" w:hAnsi="Calibri" w:cs="Calibri"/>
          <w:color w:val="000000"/>
        </w:rPr>
        <w:t> </w:t>
      </w:r>
    </w:p>
    <w:p w14:paraId="258EF16B" w14:textId="77777777" w:rsidR="004444CB" w:rsidRDefault="004325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77D04AC4" w14:textId="77777777" w:rsidR="004444CB" w:rsidRDefault="004444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18"/>
        </w:rPr>
      </w:pPr>
    </w:p>
    <w:p w14:paraId="0CD14A8D" w14:textId="77777777" w:rsidR="004444CB" w:rsidRDefault="004444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18"/>
        </w:rPr>
      </w:pPr>
    </w:p>
    <w:p w14:paraId="5425B4C0" w14:textId="77777777" w:rsidR="004444CB" w:rsidRDefault="004325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Carlito" w:eastAsia="Carlito" w:hAnsi="Carlito" w:cs="Carlito"/>
          <w:color w:val="000000"/>
        </w:rPr>
      </w:pPr>
      <w:proofErr w:type="spellStart"/>
      <w:r>
        <w:rPr>
          <w:rFonts w:ascii="Carlito" w:eastAsia="Carlito" w:hAnsi="Carlito" w:cs="Carlito"/>
          <w:color w:val="000000"/>
        </w:rPr>
        <w:t>Волоховский</w:t>
      </w:r>
      <w:proofErr w:type="spellEnd"/>
      <w:r>
        <w:rPr>
          <w:rFonts w:ascii="Carlito" w:eastAsia="Carlito" w:hAnsi="Carlito" w:cs="Carlito"/>
          <w:color w:val="000000"/>
        </w:rPr>
        <w:t xml:space="preserve"> Глеб Всеволодович</w:t>
      </w:r>
    </w:p>
    <w:p w14:paraId="45940610" w14:textId="77777777" w:rsidR="004444CB" w:rsidRDefault="004325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Carlito" w:eastAsia="Carlito" w:hAnsi="Carlito" w:cs="Carlito"/>
        </w:rPr>
      </w:pPr>
      <w:r>
        <w:rPr>
          <w:rFonts w:ascii="Carlito" w:eastAsia="Carlito" w:hAnsi="Carlito" w:cs="Carlito"/>
          <w:color w:val="000000"/>
        </w:rPr>
        <w:t>ул. Новогиреевская, 30</w:t>
      </w:r>
      <w:r>
        <w:rPr>
          <w:rFonts w:ascii="Carlito" w:eastAsia="Carlito" w:hAnsi="Carlito" w:cs="Carlito"/>
        </w:rPr>
        <w:tab/>
      </w:r>
      <w:r>
        <w:rPr>
          <w:rFonts w:ascii="Carlito" w:eastAsia="Carlito" w:hAnsi="Carlito" w:cs="Carlito"/>
        </w:rPr>
        <w:tab/>
      </w:r>
      <w:r>
        <w:rPr>
          <w:rFonts w:ascii="Carlito" w:eastAsia="Carlito" w:hAnsi="Carlito" w:cs="Carlito"/>
        </w:rPr>
        <w:tab/>
      </w:r>
      <w:r>
        <w:rPr>
          <w:rFonts w:ascii="Carlito" w:eastAsia="Carlito" w:hAnsi="Carlito" w:cs="Carlito"/>
        </w:rPr>
        <w:tab/>
      </w:r>
      <w:r>
        <w:rPr>
          <w:rFonts w:ascii="Carlito" w:eastAsia="Carlito" w:hAnsi="Carlito" w:cs="Carlito"/>
        </w:rPr>
        <w:tab/>
      </w:r>
      <w:r>
        <w:rPr>
          <w:rFonts w:ascii="Carlito" w:eastAsia="Carlito" w:hAnsi="Carlito" w:cs="Carlito"/>
        </w:rPr>
        <w:tab/>
      </w:r>
      <w:r>
        <w:rPr>
          <w:rFonts w:ascii="Carlito" w:eastAsia="Carlito" w:hAnsi="Carlito" w:cs="Carlito"/>
        </w:rPr>
        <w:tab/>
      </w:r>
      <w:r>
        <w:rPr>
          <w:rFonts w:ascii="Carlito" w:eastAsia="Carlito" w:hAnsi="Carlito" w:cs="Carlito"/>
          <w:color w:val="000000"/>
        </w:rPr>
        <w:t> </w:t>
      </w:r>
    </w:p>
    <w:p w14:paraId="5AB96542" w14:textId="77777777" w:rsidR="004444CB" w:rsidRDefault="004325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Carlito" w:eastAsia="Carlito" w:hAnsi="Carlito" w:cs="Carlito"/>
        </w:rPr>
      </w:pPr>
      <w:r>
        <w:rPr>
          <w:rFonts w:ascii="Carlito" w:eastAsia="Carlito" w:hAnsi="Carlito" w:cs="Carlito"/>
          <w:color w:val="000000"/>
        </w:rPr>
        <w:t>111397 Москва </w:t>
      </w:r>
    </w:p>
    <w:p w14:paraId="156E7FD4" w14:textId="77777777" w:rsidR="004444CB" w:rsidRDefault="004325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Carlito" w:eastAsia="Carlito" w:hAnsi="Carlito" w:cs="Carlito"/>
        </w:rPr>
      </w:pPr>
      <w:r>
        <w:rPr>
          <w:rFonts w:ascii="Carlito" w:eastAsia="Carlito" w:hAnsi="Carlito" w:cs="Carlito"/>
          <w:color w:val="000000"/>
        </w:rPr>
        <w:t>+7(916)6721671 </w:t>
      </w:r>
    </w:p>
    <w:p w14:paraId="4B2A9C3E" w14:textId="77777777" w:rsidR="004444CB" w:rsidRDefault="004325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Carlito" w:eastAsia="Carlito" w:hAnsi="Carlito" w:cs="Carlito"/>
        </w:rPr>
      </w:pPr>
      <w:r>
        <w:rPr>
          <w:rFonts w:ascii="Carlito" w:eastAsia="Carlito" w:hAnsi="Carlito" w:cs="Carlito"/>
          <w:color w:val="000000"/>
        </w:rPr>
        <w:t>gleb.volokhovsky@gmail.com </w:t>
      </w:r>
    </w:p>
    <w:p w14:paraId="3CB8C127" w14:textId="77777777" w:rsidR="004444CB" w:rsidRDefault="004325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Calibri" w:eastAsia="Calibri" w:hAnsi="Calibri" w:cs="Calibri"/>
          <w:color w:val="000000"/>
        </w:rPr>
        <w:t> </w:t>
      </w:r>
    </w:p>
    <w:p w14:paraId="16D6CBB7" w14:textId="77777777" w:rsidR="004444CB" w:rsidRDefault="004325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Calibri" w:eastAsia="Calibri" w:hAnsi="Calibri" w:cs="Calibri"/>
          <w:color w:val="000000"/>
        </w:rPr>
        <w:t> </w:t>
      </w:r>
    </w:p>
    <w:p w14:paraId="4951D717" w14:textId="77777777" w:rsidR="004444CB" w:rsidRDefault="004325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Calibri" w:eastAsia="Calibri" w:hAnsi="Calibri" w:cs="Calibri"/>
          <w:color w:val="000000"/>
        </w:rPr>
        <w:t> </w:t>
      </w:r>
    </w:p>
    <w:p w14:paraId="63B55C41" w14:textId="77777777" w:rsidR="004444CB" w:rsidRDefault="004325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Calibri" w:eastAsia="Calibri" w:hAnsi="Calibri" w:cs="Calibri"/>
          <w:color w:val="000000"/>
        </w:rPr>
        <w:t> </w:t>
      </w:r>
    </w:p>
    <w:p w14:paraId="3FA10DB8" w14:textId="77777777" w:rsidR="004444CB" w:rsidRDefault="004325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Calibri" w:eastAsia="Calibri" w:hAnsi="Calibri" w:cs="Calibri"/>
          <w:color w:val="000000"/>
        </w:rPr>
        <w:t> </w:t>
      </w:r>
    </w:p>
    <w:p w14:paraId="20981919" w14:textId="77777777" w:rsidR="004444CB" w:rsidRDefault="004325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Calibri" w:eastAsia="Calibri" w:hAnsi="Calibri" w:cs="Calibri"/>
          <w:color w:val="000000"/>
        </w:rPr>
        <w:t> </w:t>
      </w:r>
    </w:p>
    <w:p w14:paraId="060791FA" w14:textId="77777777" w:rsidR="004444CB" w:rsidRDefault="004325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Calibri" w:eastAsia="Calibri" w:hAnsi="Calibri" w:cs="Calibri"/>
          <w:color w:val="000000"/>
        </w:rPr>
        <w:t> </w:t>
      </w:r>
    </w:p>
    <w:p w14:paraId="6B77D8A4" w14:textId="77777777" w:rsidR="004444CB" w:rsidRDefault="004325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Calibri" w:eastAsia="Calibri" w:hAnsi="Calibri" w:cs="Calibri"/>
          <w:color w:val="000000"/>
        </w:rPr>
        <w:t> </w:t>
      </w:r>
    </w:p>
    <w:p w14:paraId="6FBF0DF3" w14:textId="77777777" w:rsidR="004444CB" w:rsidRDefault="004325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Calibri" w:eastAsia="Calibri" w:hAnsi="Calibri" w:cs="Calibri"/>
          <w:color w:val="000000"/>
        </w:rPr>
        <w:t> </w:t>
      </w:r>
    </w:p>
    <w:p w14:paraId="0F872595" w14:textId="77777777" w:rsidR="004444CB" w:rsidRDefault="004325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Calibri" w:eastAsia="Calibri" w:hAnsi="Calibri" w:cs="Calibri"/>
          <w:color w:val="000000"/>
        </w:rPr>
        <w:t> </w:t>
      </w:r>
    </w:p>
    <w:p w14:paraId="4EB973CF" w14:textId="77777777" w:rsidR="004444CB" w:rsidRDefault="004325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Calibri" w:eastAsia="Calibri" w:hAnsi="Calibri" w:cs="Calibri"/>
          <w:color w:val="000000"/>
        </w:rPr>
        <w:t> </w:t>
      </w:r>
    </w:p>
    <w:p w14:paraId="3B9CAC42" w14:textId="77777777" w:rsidR="004444CB" w:rsidRDefault="004325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04893493" w14:textId="77777777" w:rsidR="004444CB" w:rsidRDefault="004444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18"/>
        </w:rPr>
      </w:pPr>
    </w:p>
    <w:p w14:paraId="1EB2A1A7" w14:textId="77777777" w:rsidR="004444CB" w:rsidRDefault="004444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18"/>
        </w:rPr>
      </w:pPr>
    </w:p>
    <w:p w14:paraId="45F04AA0" w14:textId="77777777" w:rsidR="004444CB" w:rsidRDefault="004444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18"/>
        </w:rPr>
      </w:pPr>
    </w:p>
    <w:p w14:paraId="2E6BB67D" w14:textId="77777777" w:rsidR="004444CB" w:rsidRDefault="004444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18"/>
        </w:rPr>
      </w:pPr>
    </w:p>
    <w:p w14:paraId="7544B57E" w14:textId="77777777" w:rsidR="004444CB" w:rsidRDefault="004444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18"/>
        </w:rPr>
      </w:pPr>
    </w:p>
    <w:p w14:paraId="67F3AC0A" w14:textId="77777777" w:rsidR="004444CB" w:rsidRDefault="004444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18"/>
        </w:rPr>
      </w:pPr>
    </w:p>
    <w:p w14:paraId="0A1BF2D9" w14:textId="77777777" w:rsidR="004444CB" w:rsidRDefault="004444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18"/>
        </w:rPr>
      </w:pPr>
    </w:p>
    <w:p w14:paraId="6D4021EE" w14:textId="77777777" w:rsidR="004444CB" w:rsidRDefault="004444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18"/>
        </w:rPr>
      </w:pPr>
    </w:p>
    <w:p w14:paraId="5062A304" w14:textId="77777777" w:rsidR="004444CB" w:rsidRDefault="004444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18"/>
        </w:rPr>
      </w:pPr>
    </w:p>
    <w:p w14:paraId="7314BE85" w14:textId="77777777" w:rsidR="004444CB" w:rsidRDefault="004444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18"/>
        </w:rPr>
      </w:pPr>
    </w:p>
    <w:p w14:paraId="7DDDEDFF" w14:textId="77777777" w:rsidR="004444CB" w:rsidRDefault="004444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18"/>
        </w:rPr>
      </w:pPr>
    </w:p>
    <w:p w14:paraId="46004F3D" w14:textId="77777777" w:rsidR="004444CB" w:rsidRDefault="004444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18"/>
        </w:rPr>
      </w:pPr>
    </w:p>
    <w:p w14:paraId="14ECBDE4" w14:textId="77777777" w:rsidR="004444CB" w:rsidRDefault="004444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18"/>
        </w:rPr>
      </w:pPr>
    </w:p>
    <w:p w14:paraId="593D886D" w14:textId="77777777" w:rsidR="004444CB" w:rsidRDefault="004444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18"/>
        </w:rPr>
      </w:pPr>
    </w:p>
    <w:p w14:paraId="28A7AB12" w14:textId="77777777" w:rsidR="004444CB" w:rsidRDefault="004444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18"/>
        </w:rPr>
      </w:pPr>
    </w:p>
    <w:p w14:paraId="435A937A" w14:textId="77777777" w:rsidR="004444CB" w:rsidRDefault="004444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18"/>
        </w:rPr>
      </w:pPr>
    </w:p>
    <w:p w14:paraId="04D8832B" w14:textId="77777777" w:rsidR="004444CB" w:rsidRDefault="004444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18"/>
        </w:rPr>
      </w:pPr>
    </w:p>
    <w:p w14:paraId="012CC5EB" w14:textId="77777777" w:rsidR="004444CB" w:rsidRDefault="004444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18"/>
        </w:rPr>
      </w:pPr>
    </w:p>
    <w:p w14:paraId="2DB16BD0" w14:textId="77777777" w:rsidR="004444CB" w:rsidRDefault="004325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Calibri" w:eastAsia="Calibri" w:hAnsi="Calibri" w:cs="Calibri"/>
          <w:color w:val="000000"/>
        </w:rPr>
        <w:t> </w:t>
      </w:r>
    </w:p>
    <w:p w14:paraId="0A81E12F" w14:textId="77777777" w:rsidR="004444CB" w:rsidRPr="004D69EB" w:rsidRDefault="004444CB">
      <w:pPr>
        <w:jc w:val="center"/>
        <w:rPr>
          <w:b/>
          <w:bCs/>
          <w:sz w:val="32"/>
          <w:szCs w:val="32"/>
        </w:rPr>
      </w:pPr>
    </w:p>
    <w:p w14:paraId="33A88627" w14:textId="77777777" w:rsidR="004444CB" w:rsidRPr="004D69EB" w:rsidRDefault="004444CB">
      <w:pPr>
        <w:jc w:val="center"/>
        <w:rPr>
          <w:b/>
          <w:bCs/>
          <w:sz w:val="32"/>
          <w:szCs w:val="32"/>
        </w:rPr>
      </w:pPr>
    </w:p>
    <w:p w14:paraId="632F5F98" w14:textId="77777777" w:rsidR="004444CB" w:rsidRPr="004D69EB" w:rsidRDefault="004444CB">
      <w:pPr>
        <w:jc w:val="center"/>
        <w:rPr>
          <w:b/>
          <w:bCs/>
          <w:sz w:val="32"/>
          <w:szCs w:val="32"/>
        </w:rPr>
      </w:pPr>
    </w:p>
    <w:p w14:paraId="2B732F1C" w14:textId="77777777" w:rsidR="004444CB" w:rsidRPr="004D69EB" w:rsidRDefault="004444CB">
      <w:pPr>
        <w:jc w:val="center"/>
        <w:rPr>
          <w:b/>
          <w:bCs/>
          <w:sz w:val="32"/>
          <w:szCs w:val="32"/>
        </w:rPr>
      </w:pPr>
    </w:p>
    <w:p w14:paraId="7CE32214" w14:textId="77777777" w:rsidR="004444CB" w:rsidRPr="004D69EB" w:rsidRDefault="004325B4">
      <w:pPr>
        <w:jc w:val="center"/>
        <w:rPr>
          <w:b/>
          <w:bCs/>
          <w:sz w:val="32"/>
          <w:szCs w:val="32"/>
        </w:rPr>
      </w:pPr>
      <w:r w:rsidRPr="004D69EB">
        <w:rPr>
          <w:b/>
          <w:bCs/>
          <w:sz w:val="32"/>
          <w:szCs w:val="32"/>
        </w:rPr>
        <w:lastRenderedPageBreak/>
        <w:t>Резюме</w:t>
      </w:r>
    </w:p>
    <w:p w14:paraId="309F6276" w14:textId="77777777" w:rsidR="004444CB" w:rsidRPr="004D69EB" w:rsidRDefault="004325B4">
      <w:pPr>
        <w:pBdr>
          <w:bottom w:val="single" w:sz="12" w:space="1" w:color="auto"/>
        </w:pBdr>
        <w:rPr>
          <w:b/>
          <w:bCs/>
        </w:rPr>
      </w:pPr>
      <w:r w:rsidRPr="004D69EB">
        <w:rPr>
          <w:b/>
          <w:bCs/>
        </w:rPr>
        <w:t>Персональная информация</w:t>
      </w:r>
    </w:p>
    <w:p w14:paraId="6D9112D2" w14:textId="77777777" w:rsidR="004444CB" w:rsidRPr="004D69EB" w:rsidRDefault="004325B4">
      <w:r w:rsidRPr="004D69EB">
        <w:t>Дата и место рождения</w:t>
      </w:r>
      <w:r w:rsidRPr="004D69EB">
        <w:tab/>
      </w:r>
      <w:r w:rsidRPr="004D69EB">
        <w:tab/>
      </w:r>
      <w:r w:rsidRPr="004D69EB">
        <w:tab/>
        <w:t>27.10.2001, Москва</w:t>
      </w:r>
    </w:p>
    <w:p w14:paraId="718BE6D7" w14:textId="77777777" w:rsidR="004444CB" w:rsidRPr="004D69EB" w:rsidRDefault="004325B4">
      <w:r w:rsidRPr="004D69EB">
        <w:t xml:space="preserve">Семейное </w:t>
      </w:r>
      <w:proofErr w:type="gramStart"/>
      <w:r w:rsidRPr="004D69EB">
        <w:t>положение</w:t>
      </w:r>
      <w:proofErr w:type="gramEnd"/>
      <w:r w:rsidRPr="004D69EB">
        <w:tab/>
      </w:r>
      <w:r w:rsidRPr="004D69EB">
        <w:tab/>
      </w:r>
      <w:r w:rsidRPr="004D69EB">
        <w:tab/>
      </w:r>
      <w:r w:rsidRPr="004D69EB">
        <w:tab/>
        <w:t>Не женат, детей нет</w:t>
      </w:r>
    </w:p>
    <w:p w14:paraId="1F23BD52" w14:textId="77777777" w:rsidR="004444CB" w:rsidRPr="004D69EB" w:rsidRDefault="004444CB"/>
    <w:p w14:paraId="3922A5F7" w14:textId="77777777" w:rsidR="004444CB" w:rsidRPr="004D69EB" w:rsidRDefault="004325B4">
      <w:pPr>
        <w:pBdr>
          <w:bottom w:val="single" w:sz="12" w:space="1" w:color="auto"/>
        </w:pBdr>
        <w:rPr>
          <w:b/>
          <w:bCs/>
        </w:rPr>
      </w:pPr>
      <w:r w:rsidRPr="004D69EB">
        <w:rPr>
          <w:b/>
          <w:bCs/>
        </w:rPr>
        <w:t>Неоконченное высшее образование</w:t>
      </w:r>
    </w:p>
    <w:p w14:paraId="0145D0E5" w14:textId="77777777" w:rsidR="004444CB" w:rsidRPr="004D69EB" w:rsidRDefault="004325B4">
      <w:pPr>
        <w:ind w:left="4245" w:hanging="4245"/>
        <w:rPr>
          <w:sz w:val="24"/>
          <w:szCs w:val="24"/>
        </w:rPr>
      </w:pPr>
      <w:r w:rsidRPr="004D69EB">
        <w:t>09/2020 – сегодня</w:t>
      </w:r>
      <w:r w:rsidRPr="004D69EB">
        <w:tab/>
        <w:t>НИУ ВШЭ, Москва</w:t>
      </w:r>
    </w:p>
    <w:p w14:paraId="6E6BA4B3" w14:textId="77777777" w:rsidR="004444CB" w:rsidRPr="004D69EB" w:rsidRDefault="004325B4">
      <w:pPr>
        <w:ind w:left="3540" w:firstLine="708"/>
      </w:pPr>
      <w:r w:rsidRPr="004D69EB">
        <w:t xml:space="preserve">Факультет Мировой Экономики и Мировой Политики </w:t>
      </w:r>
    </w:p>
    <w:p w14:paraId="329A5A1F" w14:textId="77777777" w:rsidR="004444CB" w:rsidRPr="004D69EB" w:rsidRDefault="004325B4">
      <w:pPr>
        <w:ind w:left="3540" w:firstLine="708"/>
      </w:pPr>
      <w:r w:rsidRPr="004D69EB">
        <w:t xml:space="preserve">Образовательная программа </w:t>
      </w:r>
      <w:r w:rsidRPr="004D69EB">
        <w:rPr>
          <w:rFonts w:ascii="Times New Roman" w:hAnsi="Times New Roman" w:cs="Times New Roman"/>
        </w:rPr>
        <w:t>«</w:t>
      </w:r>
      <w:r w:rsidRPr="004D69EB">
        <w:t>Мировая экономика</w:t>
      </w:r>
      <w:r w:rsidRPr="004D69EB">
        <w:rPr>
          <w:rFonts w:ascii="Times New Roman" w:hAnsi="Times New Roman" w:cs="Times New Roman"/>
        </w:rPr>
        <w:t>»</w:t>
      </w:r>
    </w:p>
    <w:p w14:paraId="5AE3726A" w14:textId="479C367C" w:rsidR="004444CB" w:rsidRDefault="004D69EB" w:rsidP="004D69EB">
      <w:pPr>
        <w:ind w:left="4248"/>
      </w:pPr>
      <w:r>
        <w:t>Изучаемые дисциплины</w:t>
      </w:r>
      <w:r w:rsidR="004325B4" w:rsidRPr="004D69EB">
        <w:t xml:space="preserve">: Экономика, </w:t>
      </w:r>
      <w:proofErr w:type="gramStart"/>
      <w:r w:rsidR="004325B4" w:rsidRPr="004D69EB">
        <w:t>Статистика,</w:t>
      </w:r>
      <w:r>
        <w:t xml:space="preserve">  </w:t>
      </w:r>
      <w:r w:rsidR="004325B4" w:rsidRPr="004D69EB">
        <w:t>Аналитика</w:t>
      </w:r>
      <w:proofErr w:type="gramEnd"/>
      <w:r w:rsidR="004325B4" w:rsidRPr="004D69EB">
        <w:t>, Корпоративные финансы</w:t>
      </w:r>
    </w:p>
    <w:p w14:paraId="4EE3094A" w14:textId="5BD9E5DD" w:rsidR="004D69EB" w:rsidRPr="004D69EB" w:rsidRDefault="004D69EB" w:rsidP="004D69EB">
      <w:pPr>
        <w:ind w:left="4248"/>
      </w:pPr>
      <w:r>
        <w:t xml:space="preserve">Дипломная работа (2024): </w:t>
      </w:r>
      <w:r w:rsidRPr="004D69EB">
        <w:rPr>
          <w:rFonts w:ascii="Times New Roman" w:hAnsi="Times New Roman" w:cs="Times New Roman"/>
        </w:rPr>
        <w:t>«</w:t>
      </w:r>
      <w:r w:rsidR="00DE11B9">
        <w:t xml:space="preserve">Эволюция инновационной активности МСП в европейских регионах в </w:t>
      </w:r>
      <w:proofErr w:type="gramStart"/>
      <w:r w:rsidR="00DE11B9">
        <w:t>2018-2022</w:t>
      </w:r>
      <w:proofErr w:type="gramEnd"/>
      <w:r w:rsidR="00DE11B9">
        <w:t xml:space="preserve"> гг.</w:t>
      </w:r>
      <w:r w:rsidRPr="004D69EB">
        <w:rPr>
          <w:rFonts w:ascii="Times New Roman" w:hAnsi="Times New Roman" w:cs="Times New Roman"/>
        </w:rPr>
        <w:t>»</w:t>
      </w:r>
    </w:p>
    <w:p w14:paraId="62A9376E" w14:textId="77777777" w:rsidR="004444CB" w:rsidRDefault="004325B4">
      <w:pPr>
        <w:ind w:left="3540" w:firstLine="708"/>
      </w:pPr>
      <w:r w:rsidRPr="004D69EB">
        <w:t xml:space="preserve">Курсовая работа (2023): </w:t>
      </w:r>
      <w:r w:rsidRPr="004D69EB">
        <w:rPr>
          <w:rFonts w:ascii="Times New Roman" w:hAnsi="Times New Roman" w:cs="Times New Roman"/>
        </w:rPr>
        <w:t>«</w:t>
      </w:r>
      <w:r w:rsidRPr="004D69EB">
        <w:t>Участие наукоемкого</w:t>
      </w:r>
    </w:p>
    <w:p w14:paraId="10C05885" w14:textId="77777777" w:rsidR="004444CB" w:rsidRDefault="004325B4">
      <w:pPr>
        <w:ind w:left="3540" w:firstLine="708"/>
      </w:pPr>
      <w:r w:rsidRPr="004D69EB">
        <w:t xml:space="preserve">бизнеса стран ЕС в европейской инновационной  </w:t>
      </w:r>
    </w:p>
    <w:p w14:paraId="3E10ACD3" w14:textId="77777777" w:rsidR="004444CB" w:rsidRPr="004D69EB" w:rsidRDefault="004325B4">
      <w:pPr>
        <w:ind w:left="3540" w:firstLine="708"/>
      </w:pPr>
      <w:r w:rsidRPr="004D69EB">
        <w:t>политике</w:t>
      </w:r>
      <w:r w:rsidRPr="004D69EB">
        <w:rPr>
          <w:rFonts w:ascii="Times New Roman" w:hAnsi="Times New Roman" w:cs="Times New Roman"/>
        </w:rPr>
        <w:t>»</w:t>
      </w:r>
    </w:p>
    <w:p w14:paraId="20C2F192" w14:textId="77777777" w:rsidR="004444CB" w:rsidRPr="004D69EB" w:rsidRDefault="004325B4">
      <w:pPr>
        <w:ind w:left="3540" w:firstLine="708"/>
        <w:rPr>
          <w:rFonts w:ascii="Calibri" w:hAnsi="Calibri" w:cs="Calibri"/>
        </w:rPr>
      </w:pPr>
      <w:r w:rsidRPr="004D69EB">
        <w:t xml:space="preserve">Курсовая работа (2022): </w:t>
      </w:r>
      <w:r w:rsidRPr="004D69EB">
        <w:rPr>
          <w:rFonts w:ascii="Times New Roman" w:hAnsi="Times New Roman" w:cs="Times New Roman"/>
        </w:rPr>
        <w:t>«</w:t>
      </w:r>
      <w:r w:rsidRPr="004D69EB">
        <w:rPr>
          <w:rFonts w:ascii="Calibri" w:hAnsi="Calibri" w:cs="Calibri"/>
        </w:rPr>
        <w:t xml:space="preserve">Реализация программы    </w:t>
      </w:r>
    </w:p>
    <w:p w14:paraId="71BA3C7C" w14:textId="5D8623B5" w:rsidR="004444CB" w:rsidRPr="004D69EB" w:rsidRDefault="004325B4">
      <w:pPr>
        <w:ind w:left="3540" w:firstLine="708"/>
        <w:rPr>
          <w:rFonts w:ascii="Calibri" w:hAnsi="Calibri" w:cs="Calibri"/>
        </w:rPr>
      </w:pPr>
      <w:r w:rsidRPr="004D69EB">
        <w:rPr>
          <w:rFonts w:ascii="Calibri" w:hAnsi="Calibri" w:cs="Calibri"/>
        </w:rPr>
        <w:t>"</w:t>
      </w:r>
      <w:proofErr w:type="gramStart"/>
      <w:r w:rsidRPr="004D69EB">
        <w:rPr>
          <w:rFonts w:ascii="Calibri" w:hAnsi="Calibri" w:cs="Calibri"/>
        </w:rPr>
        <w:t>Горизонт  2020</w:t>
      </w:r>
      <w:proofErr w:type="gramEnd"/>
      <w:r w:rsidRPr="004D69EB">
        <w:rPr>
          <w:rFonts w:ascii="Calibri" w:hAnsi="Calibri" w:cs="Calibri"/>
        </w:rPr>
        <w:t xml:space="preserve">" как фактор экономического роста  </w:t>
      </w:r>
    </w:p>
    <w:p w14:paraId="10AF6812" w14:textId="77777777" w:rsidR="004444CB" w:rsidRPr="004D69EB" w:rsidRDefault="004325B4">
      <w:pPr>
        <w:ind w:left="3540" w:firstLine="708"/>
        <w:rPr>
          <w:rFonts w:ascii="Calibri" w:hAnsi="Calibri" w:cs="Calibri"/>
        </w:rPr>
      </w:pPr>
      <w:r w:rsidRPr="004D69EB">
        <w:rPr>
          <w:rFonts w:ascii="Calibri" w:hAnsi="Calibri" w:cs="Calibri"/>
        </w:rPr>
        <w:t>ЕС</w:t>
      </w:r>
      <w:r w:rsidRPr="004D69EB">
        <w:rPr>
          <w:rFonts w:ascii="Times New Roman" w:hAnsi="Times New Roman" w:cs="Times New Roman"/>
        </w:rPr>
        <w:t>»</w:t>
      </w:r>
    </w:p>
    <w:p w14:paraId="34383A4E" w14:textId="77777777" w:rsidR="004444CB" w:rsidRPr="004D69EB" w:rsidRDefault="004325B4">
      <w:pPr>
        <w:pBdr>
          <w:bottom w:val="single" w:sz="12" w:space="2" w:color="auto"/>
        </w:pBdr>
        <w:rPr>
          <w:b/>
          <w:bCs/>
        </w:rPr>
      </w:pPr>
      <w:r w:rsidRPr="004D69EB">
        <w:rPr>
          <w:b/>
          <w:bCs/>
        </w:rPr>
        <w:t>Среднее образование</w:t>
      </w:r>
    </w:p>
    <w:p w14:paraId="6C218BEA" w14:textId="16ECA0E4" w:rsidR="004444CB" w:rsidRPr="004D69EB" w:rsidRDefault="004325B4">
      <w:pPr>
        <w:ind w:left="4245" w:hanging="4245"/>
      </w:pPr>
      <w:proofErr w:type="gramStart"/>
      <w:r w:rsidRPr="004D69EB">
        <w:t>09/2015 – 05/2020</w:t>
      </w:r>
      <w:proofErr w:type="gramEnd"/>
      <w:r w:rsidRPr="004D69EB">
        <w:tab/>
      </w:r>
      <w:r w:rsidRPr="004D69EB">
        <w:tab/>
        <w:t xml:space="preserve">ГБОУ школа №1502 </w:t>
      </w:r>
      <w:r w:rsidRPr="004D69EB">
        <w:rPr>
          <w:rFonts w:ascii="Times New Roman" w:hAnsi="Times New Roman" w:cs="Times New Roman"/>
        </w:rPr>
        <w:t>«</w:t>
      </w:r>
      <w:r w:rsidRPr="004D69EB">
        <w:t>Энергия</w:t>
      </w:r>
      <w:r w:rsidRPr="004D69EB">
        <w:rPr>
          <w:rFonts w:ascii="Times New Roman" w:hAnsi="Times New Roman" w:cs="Times New Roman"/>
        </w:rPr>
        <w:t>»</w:t>
      </w:r>
      <w:r w:rsidRPr="004D69EB">
        <w:t>, Москва</w:t>
      </w:r>
    </w:p>
    <w:p w14:paraId="02D228C6" w14:textId="77777777" w:rsidR="00DE11B9" w:rsidRDefault="00DE11B9" w:rsidP="007659B5">
      <w:pPr>
        <w:pBdr>
          <w:bottom w:val="single" w:sz="12" w:space="1" w:color="auto"/>
        </w:pBdr>
        <w:spacing w:line="240" w:lineRule="auto"/>
        <w:ind w:left="4245" w:hanging="4245"/>
        <w:rPr>
          <w:b/>
          <w:bCs/>
        </w:rPr>
      </w:pPr>
    </w:p>
    <w:p w14:paraId="799A58A9" w14:textId="2D061EAA" w:rsidR="00DE11B9" w:rsidRDefault="00DE11B9" w:rsidP="007659B5">
      <w:pPr>
        <w:pBdr>
          <w:bottom w:val="single" w:sz="12" w:space="1" w:color="auto"/>
        </w:pBdr>
        <w:spacing w:line="240" w:lineRule="auto"/>
        <w:ind w:left="4245" w:hanging="4245"/>
        <w:rPr>
          <w:b/>
          <w:bCs/>
        </w:rPr>
      </w:pPr>
      <w:r>
        <w:rPr>
          <w:b/>
          <w:bCs/>
        </w:rPr>
        <w:t>Карьера</w:t>
      </w:r>
    </w:p>
    <w:p w14:paraId="72C435E5" w14:textId="77777777" w:rsidR="00F454E3" w:rsidRDefault="00DE11B9" w:rsidP="00F454E3">
      <w:pPr>
        <w:spacing w:after="0" w:line="240" w:lineRule="auto"/>
        <w:ind w:left="4245" w:hanging="4245"/>
      </w:pPr>
      <w:r>
        <w:t>с 04/2024</w:t>
      </w:r>
      <w:r>
        <w:tab/>
      </w:r>
      <w:r>
        <w:tab/>
      </w:r>
      <w:r w:rsidRPr="00DE11B9">
        <w:t>Институт статистических исследований и экономики знаний</w:t>
      </w:r>
      <w:r>
        <w:t xml:space="preserve"> НИУ ВШЭ, </w:t>
      </w:r>
      <w:r w:rsidRPr="00DE11B9">
        <w:t>Мясницкая ул., д. 11</w:t>
      </w:r>
      <w:r>
        <w:t>.</w:t>
      </w:r>
    </w:p>
    <w:p w14:paraId="3AC2B529" w14:textId="376E7A5D" w:rsidR="00F454E3" w:rsidRPr="00F454E3" w:rsidRDefault="00F454E3" w:rsidP="00F454E3">
      <w:pPr>
        <w:pStyle w:val="af8"/>
        <w:numPr>
          <w:ilvl w:val="0"/>
          <w:numId w:val="1"/>
        </w:numPr>
      </w:pPr>
      <w:r w:rsidRPr="00F454E3">
        <w:t>Научно-исследовательская и экспертно-аналитическая деятельность</w:t>
      </w:r>
    </w:p>
    <w:p w14:paraId="5ED32464" w14:textId="14B679E1" w:rsidR="00DE11B9" w:rsidRPr="00F454E3" w:rsidRDefault="00F454E3" w:rsidP="00F454E3">
      <w:pPr>
        <w:pStyle w:val="af8"/>
        <w:numPr>
          <w:ilvl w:val="0"/>
          <w:numId w:val="1"/>
        </w:numPr>
      </w:pPr>
      <w:r w:rsidRPr="00F454E3">
        <w:t>Подготовка аналитических материалов по тематике исследований</w:t>
      </w:r>
      <w:r w:rsidR="00DE11B9" w:rsidRPr="00F454E3">
        <w:rPr>
          <w:b/>
          <w:bCs/>
        </w:rPr>
        <w:br w:type="page"/>
      </w:r>
    </w:p>
    <w:p w14:paraId="63EA4280" w14:textId="77777777" w:rsidR="00DE11B9" w:rsidRDefault="00DE11B9" w:rsidP="007659B5">
      <w:pPr>
        <w:pBdr>
          <w:bottom w:val="single" w:sz="12" w:space="1" w:color="auto"/>
        </w:pBdr>
        <w:spacing w:line="240" w:lineRule="auto"/>
        <w:ind w:left="4245" w:hanging="4245"/>
        <w:rPr>
          <w:b/>
          <w:bCs/>
        </w:rPr>
      </w:pPr>
    </w:p>
    <w:p w14:paraId="2E295B82" w14:textId="5372E3CF" w:rsidR="007659B5" w:rsidRPr="004D69EB" w:rsidRDefault="004325B4" w:rsidP="007659B5">
      <w:pPr>
        <w:pBdr>
          <w:bottom w:val="single" w:sz="12" w:space="1" w:color="auto"/>
        </w:pBdr>
        <w:spacing w:line="240" w:lineRule="auto"/>
        <w:ind w:left="4245" w:hanging="4245"/>
        <w:rPr>
          <w:b/>
          <w:bCs/>
        </w:rPr>
      </w:pPr>
      <w:r w:rsidRPr="004D69EB">
        <w:rPr>
          <w:b/>
          <w:bCs/>
        </w:rPr>
        <w:t>Стажировка</w:t>
      </w:r>
    </w:p>
    <w:p w14:paraId="7968A301" w14:textId="7A1910D1" w:rsidR="004444CB" w:rsidRPr="00DE11B9" w:rsidRDefault="004325B4">
      <w:pPr>
        <w:spacing w:line="240" w:lineRule="auto"/>
        <w:ind w:left="4245" w:hanging="4245"/>
      </w:pPr>
      <w:proofErr w:type="gramStart"/>
      <w:r w:rsidRPr="00DE11B9">
        <w:t>07/2022 – 08/2022</w:t>
      </w:r>
      <w:proofErr w:type="gramEnd"/>
      <w:r w:rsidRPr="00DE11B9">
        <w:t xml:space="preserve">                                                   </w:t>
      </w:r>
      <w:r>
        <w:rPr>
          <w:lang w:val="en-US"/>
        </w:rPr>
        <w:t>Home</w:t>
      </w:r>
      <w:r w:rsidRPr="00DE11B9">
        <w:t xml:space="preserve"> </w:t>
      </w:r>
      <w:r>
        <w:rPr>
          <w:lang w:val="en-US"/>
        </w:rPr>
        <w:t>Credit</w:t>
      </w:r>
      <w:r w:rsidRPr="00DE11B9">
        <w:t xml:space="preserve"> </w:t>
      </w:r>
      <w:r>
        <w:rPr>
          <w:lang w:val="en-US"/>
        </w:rPr>
        <w:t>Bank</w:t>
      </w:r>
      <w:r w:rsidRPr="00DE11B9">
        <w:t xml:space="preserve">, </w:t>
      </w:r>
      <w:r w:rsidR="00DE11B9">
        <w:t>отдел</w:t>
      </w:r>
      <w:r w:rsidR="00DE11B9" w:rsidRPr="00DE11B9">
        <w:t xml:space="preserve"> </w:t>
      </w:r>
      <w:r w:rsidR="00DE11B9">
        <w:t xml:space="preserve">финансовых рынков, </w:t>
      </w:r>
      <w:r w:rsidRPr="004D69EB">
        <w:t>Москва</w:t>
      </w:r>
      <w:r w:rsidRPr="00DE11B9">
        <w:t xml:space="preserve">, </w:t>
      </w:r>
      <w:r w:rsidRPr="004D69EB">
        <w:t>ул</w:t>
      </w:r>
      <w:r w:rsidRPr="00DE11B9">
        <w:t xml:space="preserve">. </w:t>
      </w:r>
      <w:r w:rsidRPr="004D69EB">
        <w:t xml:space="preserve">Правды, д. 8, корп. </w:t>
      </w:r>
      <w:r w:rsidRPr="00DE11B9">
        <w:t>1</w:t>
      </w:r>
    </w:p>
    <w:p w14:paraId="3E42545A" w14:textId="77777777" w:rsidR="004444CB" w:rsidRDefault="004325B4">
      <w:pPr>
        <w:pStyle w:val="af8"/>
        <w:numPr>
          <w:ilvl w:val="0"/>
          <w:numId w:val="1"/>
        </w:numPr>
        <w:spacing w:line="240" w:lineRule="auto"/>
        <w:rPr>
          <w:lang w:val="de-DE"/>
        </w:rPr>
      </w:pPr>
      <w:proofErr w:type="spellStart"/>
      <w:r>
        <w:rPr>
          <w:lang w:val="de-DE"/>
        </w:rPr>
        <w:t>Анализ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финансового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рынка</w:t>
      </w:r>
      <w:proofErr w:type="spellEnd"/>
    </w:p>
    <w:p w14:paraId="349642B9" w14:textId="2FE022BA" w:rsidR="007659B5" w:rsidRDefault="004325B4" w:rsidP="007659B5">
      <w:pPr>
        <w:pStyle w:val="af8"/>
        <w:numPr>
          <w:ilvl w:val="0"/>
          <w:numId w:val="1"/>
        </w:numPr>
        <w:spacing w:line="240" w:lineRule="auto"/>
      </w:pPr>
      <w:r w:rsidRPr="004D69EB">
        <w:t>Тестовое задание по установлению спреда при выпуске облигаций</w:t>
      </w:r>
    </w:p>
    <w:p w14:paraId="6BC6EA52" w14:textId="715B9D2A" w:rsidR="007659B5" w:rsidRPr="004B0D9E" w:rsidRDefault="00894F80" w:rsidP="007659B5">
      <w:pPr>
        <w:pBdr>
          <w:bottom w:val="single" w:sz="12" w:space="1" w:color="auto"/>
        </w:pBdr>
        <w:spacing w:line="240" w:lineRule="auto"/>
        <w:rPr>
          <w:b/>
          <w:bCs/>
        </w:rPr>
      </w:pPr>
      <w:r>
        <w:rPr>
          <w:b/>
          <w:bCs/>
        </w:rPr>
        <w:t>Публикации</w:t>
      </w:r>
      <w:r w:rsidR="002D4CCF">
        <w:rPr>
          <w:b/>
          <w:bCs/>
        </w:rPr>
        <w:t xml:space="preserve"> и проектная деятельность</w:t>
      </w:r>
    </w:p>
    <w:p w14:paraId="23D603C0" w14:textId="18778B43" w:rsidR="007659B5" w:rsidRDefault="00CB6C3C" w:rsidP="00CB6C3C">
      <w:pPr>
        <w:spacing w:line="240" w:lineRule="auto"/>
      </w:pPr>
      <w:r>
        <w:t xml:space="preserve">- </w:t>
      </w:r>
      <w:r w:rsidRPr="00CB6C3C">
        <w:t xml:space="preserve">К. Бондаренко, Г. </w:t>
      </w:r>
      <w:proofErr w:type="spellStart"/>
      <w:r w:rsidRPr="00CB6C3C">
        <w:t>Волоховский</w:t>
      </w:r>
      <w:proofErr w:type="spellEnd"/>
      <w:r>
        <w:t xml:space="preserve">. </w:t>
      </w:r>
      <w:r w:rsidRPr="00CB6C3C">
        <w:t>Обзор семинара «Расширение БРИКС: причины, последствия и</w:t>
      </w:r>
      <w:r>
        <w:t xml:space="preserve"> </w:t>
      </w:r>
      <w:r w:rsidRPr="00CB6C3C">
        <w:t xml:space="preserve">перспективы» // Современная Мировая Экономика. 2024. №т.3 №3. С. </w:t>
      </w:r>
      <w:proofErr w:type="gramStart"/>
      <w:r w:rsidRPr="00CB6C3C">
        <w:t>136-141</w:t>
      </w:r>
      <w:proofErr w:type="gramEnd"/>
      <w:r w:rsidRPr="00CB6C3C">
        <w:t>.</w:t>
      </w:r>
      <w:r>
        <w:t xml:space="preserve"> </w:t>
      </w:r>
      <w:r>
        <w:br/>
      </w:r>
      <w:hyperlink r:id="rId8" w:history="1">
        <w:r w:rsidR="002D4CCF" w:rsidRPr="00F27022">
          <w:rPr>
            <w:rStyle w:val="a5"/>
          </w:rPr>
          <w:t>https://doi.org/10.17323/2949-5776-2023-1-3</w:t>
        </w:r>
      </w:hyperlink>
      <w:r w:rsidR="002D4CCF">
        <w:t xml:space="preserve"> </w:t>
      </w:r>
    </w:p>
    <w:p w14:paraId="13321089" w14:textId="0C61A921" w:rsidR="007A1B24" w:rsidRDefault="00CB6C3C" w:rsidP="007A1B24">
      <w:pPr>
        <w:spacing w:line="240" w:lineRule="auto"/>
      </w:pPr>
      <w:r>
        <w:t xml:space="preserve">- </w:t>
      </w:r>
      <w:r w:rsidRPr="00CB6C3C">
        <w:t>«</w:t>
      </w:r>
      <w:proofErr w:type="spellStart"/>
      <w:r w:rsidRPr="00CB6C3C">
        <w:t>GlobBaro</w:t>
      </w:r>
      <w:proofErr w:type="spellEnd"/>
      <w:r w:rsidRPr="00CB6C3C">
        <w:t xml:space="preserve"> HSE: Барометр мировой экономики». Выпуск №20. Итоги 2023 г. и вызовы для 2024 г.</w:t>
      </w:r>
      <w:r w:rsidR="009F5D3D">
        <w:br/>
      </w:r>
      <w:hyperlink r:id="rId9" w:history="1">
        <w:r w:rsidR="002D4CCF" w:rsidRPr="00F27022">
          <w:rPr>
            <w:rStyle w:val="a5"/>
          </w:rPr>
          <w:t>https://wec.hse.ru/mirror/pubs/share/886044245.pdf</w:t>
        </w:r>
      </w:hyperlink>
      <w:r w:rsidR="002D4CCF">
        <w:br/>
      </w:r>
      <w:r w:rsidR="002D4CCF">
        <w:br/>
        <w:t>2021-2022</w:t>
      </w:r>
      <w:r w:rsidR="007A1B24">
        <w:t xml:space="preserve">                                                                 </w:t>
      </w:r>
      <w:r w:rsidR="002D4CCF">
        <w:t>Участие в проекте Поддержка информационного</w:t>
      </w:r>
      <w:r w:rsidR="007A1B24">
        <w:br/>
        <w:t xml:space="preserve">                                                           </w:t>
      </w:r>
      <w:r w:rsidR="002D4CCF">
        <w:t xml:space="preserve">  </w:t>
      </w:r>
      <w:r w:rsidR="007A1B24">
        <w:t xml:space="preserve">                       </w:t>
      </w:r>
      <w:r w:rsidR="002D4CCF">
        <w:t>продвижения Центра Комплексных Европейских и</w:t>
      </w:r>
      <w:r w:rsidR="007A1B24">
        <w:br/>
        <w:t xml:space="preserve">                                                                                  </w:t>
      </w:r>
      <w:r w:rsidR="002D4CCF">
        <w:t xml:space="preserve"> </w:t>
      </w:r>
      <w:r w:rsidR="007A1B24">
        <w:t xml:space="preserve"> </w:t>
      </w:r>
      <w:r w:rsidR="002D4CCF">
        <w:t>Международных исследований</w:t>
      </w:r>
    </w:p>
    <w:p w14:paraId="27818320" w14:textId="2ABAAF31" w:rsidR="00CB6C3C" w:rsidRPr="00C7587A" w:rsidRDefault="007A1B24" w:rsidP="007A1B24">
      <w:pPr>
        <w:spacing w:line="240" w:lineRule="auto"/>
        <w:ind w:left="4672" w:hanging="425"/>
        <w:outlineLvl w:val="1"/>
      </w:pPr>
      <w:r>
        <w:t>-       Подготовка кратких резюме статей и                                                                                           выступлений экспертов для сайта Центра.</w:t>
      </w:r>
    </w:p>
    <w:p w14:paraId="5F5E302B" w14:textId="6A5F8C01" w:rsidR="004444CB" w:rsidRPr="004D69EB" w:rsidRDefault="004325B4">
      <w:pPr>
        <w:pBdr>
          <w:bottom w:val="single" w:sz="12" w:space="1" w:color="auto"/>
        </w:pBdr>
        <w:rPr>
          <w:b/>
          <w:bCs/>
        </w:rPr>
      </w:pPr>
      <w:r w:rsidRPr="004D69EB">
        <w:rPr>
          <w:b/>
          <w:bCs/>
        </w:rPr>
        <w:t>Внеучебная активность</w:t>
      </w:r>
    </w:p>
    <w:p w14:paraId="3B6ACE7E" w14:textId="323F0276" w:rsidR="004444CB" w:rsidRPr="004D69EB" w:rsidRDefault="004325B4">
      <w:pPr>
        <w:ind w:left="4220" w:hanging="4220"/>
      </w:pPr>
      <w:proofErr w:type="gramStart"/>
      <w:r w:rsidRPr="004D69EB">
        <w:t>С  09</w:t>
      </w:r>
      <w:proofErr w:type="gramEnd"/>
      <w:r w:rsidRPr="004D69EB">
        <w:t>/2022</w:t>
      </w:r>
      <w:r w:rsidRPr="004D69EB">
        <w:tab/>
        <w:t>Научный куратор Факультета Мировой Экономики и Мировой Политики</w:t>
      </w:r>
    </w:p>
    <w:p w14:paraId="0B808EB2" w14:textId="3BEB6C42" w:rsidR="004444CB" w:rsidRPr="004D69EB" w:rsidRDefault="004325B4">
      <w:pPr>
        <w:pStyle w:val="af8"/>
        <w:numPr>
          <w:ilvl w:val="0"/>
          <w:numId w:val="2"/>
        </w:numPr>
      </w:pPr>
      <w:r w:rsidRPr="004D69EB">
        <w:t xml:space="preserve">Консультирование студентов по вопросам </w:t>
      </w:r>
      <w:r w:rsidR="007659B5">
        <w:t>академической</w:t>
      </w:r>
      <w:r w:rsidRPr="004D69EB">
        <w:t xml:space="preserve"> деятельности</w:t>
      </w:r>
    </w:p>
    <w:p w14:paraId="5DEEEAC0" w14:textId="77777777" w:rsidR="004444CB" w:rsidRPr="004D69EB" w:rsidRDefault="004325B4">
      <w:pPr>
        <w:pStyle w:val="af8"/>
        <w:numPr>
          <w:ilvl w:val="0"/>
          <w:numId w:val="2"/>
        </w:numPr>
      </w:pPr>
      <w:r w:rsidRPr="004D69EB">
        <w:t>Проведение научно-популярных мероприятий и встреч со студентами</w:t>
      </w:r>
    </w:p>
    <w:p w14:paraId="31B0A869" w14:textId="12F60C4B" w:rsidR="004444CB" w:rsidRPr="004D69EB" w:rsidRDefault="004325B4">
      <w:pPr>
        <w:pStyle w:val="af8"/>
        <w:numPr>
          <w:ilvl w:val="0"/>
          <w:numId w:val="2"/>
        </w:numPr>
      </w:pPr>
      <w:r w:rsidRPr="004D69EB">
        <w:t>Рабочее общение с коллективами</w:t>
      </w:r>
      <w:r w:rsidR="004D69EB">
        <w:t xml:space="preserve"> </w:t>
      </w:r>
      <w:r w:rsidRPr="004D69EB">
        <w:t>исследовательских лабораторий</w:t>
      </w:r>
    </w:p>
    <w:p w14:paraId="613983C2" w14:textId="58C9DCE7" w:rsidR="004444CB" w:rsidRPr="004D69EB" w:rsidRDefault="004325B4" w:rsidP="004D69EB">
      <w:pPr>
        <w:ind w:left="4220" w:hanging="4220"/>
      </w:pPr>
      <w:proofErr w:type="gramStart"/>
      <w:r w:rsidRPr="004D69EB">
        <w:t>11/2021</w:t>
      </w:r>
      <w:r w:rsidR="004D69EB">
        <w:t xml:space="preserve"> – 09/2023</w:t>
      </w:r>
      <w:proofErr w:type="gramEnd"/>
      <w:r w:rsidRPr="004D69EB">
        <w:tab/>
        <w:t xml:space="preserve">Руководитель медиа студенческой организации </w:t>
      </w:r>
      <w:r w:rsidRPr="004D69EB">
        <w:rPr>
          <w:rFonts w:ascii="Times New Roman" w:hAnsi="Times New Roman" w:cs="Times New Roman"/>
        </w:rPr>
        <w:t>«</w:t>
      </w:r>
      <w:r w:rsidRPr="004D69EB">
        <w:t>Научные Кураторы НИУ ВШЭ</w:t>
      </w:r>
      <w:r w:rsidRPr="004D69EB">
        <w:rPr>
          <w:rFonts w:ascii="Times New Roman" w:hAnsi="Times New Roman" w:cs="Times New Roman"/>
        </w:rPr>
        <w:t>»</w:t>
      </w:r>
    </w:p>
    <w:p w14:paraId="76808B7B" w14:textId="77777777" w:rsidR="004444CB" w:rsidRPr="004D69EB" w:rsidRDefault="004325B4">
      <w:pPr>
        <w:pStyle w:val="af8"/>
        <w:numPr>
          <w:ilvl w:val="0"/>
          <w:numId w:val="1"/>
        </w:numPr>
      </w:pPr>
      <w:r w:rsidRPr="004D69EB">
        <w:t>Разработка стратегии развития студенческого СМИ о науке НИУ ВШЭ</w:t>
      </w:r>
    </w:p>
    <w:p w14:paraId="3C73DE00" w14:textId="40ED2E79" w:rsidR="004444CB" w:rsidRDefault="004325B4">
      <w:pPr>
        <w:pStyle w:val="af8"/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Руководство</w:t>
      </w:r>
      <w:proofErr w:type="spellEnd"/>
      <w:r>
        <w:rPr>
          <w:lang w:val="de-DE"/>
        </w:rPr>
        <w:t xml:space="preserve"> </w:t>
      </w:r>
      <w:r w:rsidR="007659B5">
        <w:t>командой из 10 человек</w:t>
      </w:r>
    </w:p>
    <w:p w14:paraId="1BA9D013" w14:textId="544D6AC8" w:rsidR="004444CB" w:rsidRPr="004D69EB" w:rsidRDefault="004325B4" w:rsidP="004D69EB">
      <w:pPr>
        <w:pStyle w:val="af8"/>
        <w:numPr>
          <w:ilvl w:val="0"/>
          <w:numId w:val="1"/>
        </w:numPr>
      </w:pPr>
      <w:r w:rsidRPr="004D69EB">
        <w:t xml:space="preserve">Коммуникация </w:t>
      </w:r>
      <w:r w:rsidR="004D69EB" w:rsidRPr="004D69EB">
        <w:t xml:space="preserve">со </w:t>
      </w:r>
      <w:proofErr w:type="spellStart"/>
      <w:r w:rsidR="004D69EB" w:rsidRPr="004D69EB">
        <w:t>студорганизациями</w:t>
      </w:r>
      <w:proofErr w:type="spellEnd"/>
      <w:r w:rsidRPr="004D69EB">
        <w:t xml:space="preserve"> и коллективами лабораторий НИУ ВШЭ                                                                                    </w:t>
      </w:r>
    </w:p>
    <w:p w14:paraId="5CA0334E" w14:textId="77777777" w:rsidR="004444CB" w:rsidRDefault="004325B4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Дополнительная квалификация</w:t>
      </w:r>
    </w:p>
    <w:p w14:paraId="08DD1F57" w14:textId="77777777" w:rsidR="004444CB" w:rsidRPr="004D69EB" w:rsidRDefault="004325B4">
      <w:r w:rsidRPr="004D69EB">
        <w:t xml:space="preserve">Языки     </w:t>
      </w:r>
      <w:r w:rsidRPr="004D69EB">
        <w:tab/>
      </w:r>
      <w:r w:rsidRPr="004D69EB">
        <w:tab/>
      </w:r>
      <w:r w:rsidRPr="004D69EB">
        <w:tab/>
      </w:r>
      <w:r w:rsidRPr="004D69EB">
        <w:tab/>
      </w:r>
      <w:r w:rsidRPr="004D69EB">
        <w:tab/>
        <w:t>Русский (родной)</w:t>
      </w:r>
    </w:p>
    <w:p w14:paraId="26080494" w14:textId="3DAFACFD" w:rsidR="004444CB" w:rsidRPr="00DE11B9" w:rsidRDefault="004325B4">
      <w:r w:rsidRPr="004D69EB">
        <w:tab/>
      </w:r>
      <w:r w:rsidRPr="004D69EB">
        <w:tab/>
      </w:r>
      <w:r w:rsidRPr="004D69EB">
        <w:tab/>
      </w:r>
      <w:r w:rsidRPr="004D69EB">
        <w:tab/>
      </w:r>
      <w:r w:rsidRPr="004D69EB">
        <w:tab/>
      </w:r>
      <w:r w:rsidRPr="004D69EB">
        <w:tab/>
      </w:r>
      <w:r w:rsidRPr="009F5D3D">
        <w:t>Английский (</w:t>
      </w:r>
      <w:r>
        <w:rPr>
          <w:lang w:val="de-DE"/>
        </w:rPr>
        <w:t>C</w:t>
      </w:r>
      <w:r w:rsidRPr="009F5D3D">
        <w:t>1)</w:t>
      </w:r>
      <w:r w:rsidR="009F5D3D" w:rsidRPr="009F5D3D">
        <w:t xml:space="preserve">, </w:t>
      </w:r>
      <w:r w:rsidR="009F5D3D">
        <w:rPr>
          <w:lang w:val="en-US"/>
        </w:rPr>
        <w:t>IELTS</w:t>
      </w:r>
      <w:r w:rsidR="009F5D3D" w:rsidRPr="00DE11B9">
        <w:t xml:space="preserve"> 7.0 (2023)</w:t>
      </w:r>
    </w:p>
    <w:p w14:paraId="1CA46F8B" w14:textId="6E68D212" w:rsidR="004444CB" w:rsidRPr="004D69EB" w:rsidRDefault="004325B4">
      <w:r w:rsidRPr="009F5D3D">
        <w:tab/>
      </w:r>
      <w:r w:rsidRPr="009F5D3D">
        <w:tab/>
      </w:r>
      <w:r w:rsidRPr="009F5D3D">
        <w:tab/>
      </w:r>
      <w:r w:rsidRPr="009F5D3D">
        <w:tab/>
      </w:r>
      <w:r w:rsidRPr="009F5D3D">
        <w:tab/>
      </w:r>
      <w:r w:rsidRPr="009F5D3D">
        <w:tab/>
      </w:r>
      <w:r w:rsidRPr="004D69EB">
        <w:t>Немецкий (</w:t>
      </w:r>
      <w:r w:rsidR="00CB6C3C">
        <w:rPr>
          <w:lang w:val="en-US"/>
        </w:rPr>
        <w:t>B</w:t>
      </w:r>
      <w:r w:rsidR="00CB6C3C" w:rsidRPr="009F5D3D">
        <w:t>1</w:t>
      </w:r>
      <w:r w:rsidRPr="004D69EB">
        <w:t>)</w:t>
      </w:r>
    </w:p>
    <w:p w14:paraId="6B57EFCD" w14:textId="77777777" w:rsidR="004444CB" w:rsidRPr="004D69EB" w:rsidRDefault="004325B4">
      <w:r w:rsidRPr="004D69EB">
        <w:lastRenderedPageBreak/>
        <w:t>Компьютерные навыки</w:t>
      </w:r>
      <w:r w:rsidRPr="004D69EB">
        <w:tab/>
      </w:r>
      <w:r w:rsidRPr="004D69EB">
        <w:tab/>
      </w:r>
      <w:r w:rsidRPr="004D69EB">
        <w:tab/>
      </w:r>
      <w:r>
        <w:rPr>
          <w:lang w:val="de-DE"/>
        </w:rPr>
        <w:t>Microsoft</w:t>
      </w:r>
      <w:r w:rsidRPr="004D69EB">
        <w:t xml:space="preserve"> </w:t>
      </w:r>
      <w:r>
        <w:rPr>
          <w:lang w:val="de-DE"/>
        </w:rPr>
        <w:t>Excel</w:t>
      </w:r>
      <w:r w:rsidRPr="004D69EB">
        <w:t>: Опытный пользователь</w:t>
      </w:r>
    </w:p>
    <w:p w14:paraId="2797702E" w14:textId="3552DAFA" w:rsidR="004444CB" w:rsidRDefault="004325B4">
      <w:r w:rsidRPr="004D69EB">
        <w:tab/>
      </w:r>
      <w:r w:rsidRPr="004D69EB">
        <w:tab/>
      </w:r>
      <w:r w:rsidRPr="004D69EB">
        <w:tab/>
      </w:r>
      <w:r w:rsidRPr="004D69EB">
        <w:tab/>
      </w:r>
      <w:r w:rsidRPr="004D69EB">
        <w:tab/>
      </w:r>
      <w:r w:rsidRPr="004D69EB">
        <w:tab/>
      </w:r>
      <w:r>
        <w:rPr>
          <w:lang w:val="de-DE"/>
        </w:rPr>
        <w:t>Microsoft</w:t>
      </w:r>
      <w:r w:rsidRPr="004D69EB">
        <w:t xml:space="preserve"> </w:t>
      </w:r>
      <w:r>
        <w:rPr>
          <w:lang w:val="de-DE"/>
        </w:rPr>
        <w:t>Word</w:t>
      </w:r>
      <w:r w:rsidRPr="004D69EB">
        <w:t>: Опытный пользователь</w:t>
      </w:r>
    </w:p>
    <w:p w14:paraId="46A77985" w14:textId="231C8C59" w:rsidR="00CB6C3C" w:rsidRPr="00CB6C3C" w:rsidRDefault="00CB6C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Microsoft</w:t>
      </w:r>
      <w:r w:rsidRPr="00DE11B9">
        <w:t xml:space="preserve"> </w:t>
      </w:r>
      <w:r>
        <w:rPr>
          <w:lang w:val="en-US"/>
        </w:rPr>
        <w:t>PowerPoint</w:t>
      </w:r>
      <w:r w:rsidRPr="00DE11B9">
        <w:t xml:space="preserve">: </w:t>
      </w:r>
      <w:r>
        <w:t>Опытный пользователь</w:t>
      </w:r>
    </w:p>
    <w:p w14:paraId="77B74CFB" w14:textId="455DB74E" w:rsidR="004444CB" w:rsidRPr="004D69EB" w:rsidRDefault="004325B4">
      <w:r w:rsidRPr="004D69EB">
        <w:tab/>
      </w:r>
      <w:r w:rsidRPr="004D69EB">
        <w:tab/>
      </w:r>
      <w:r w:rsidRPr="004D69EB">
        <w:tab/>
      </w:r>
      <w:r w:rsidRPr="004D69EB">
        <w:tab/>
      </w:r>
      <w:r w:rsidRPr="004D69EB">
        <w:tab/>
      </w:r>
      <w:r w:rsidRPr="004D69EB">
        <w:tab/>
      </w:r>
      <w:r>
        <w:rPr>
          <w:lang w:val="de-DE"/>
        </w:rPr>
        <w:t>Python</w:t>
      </w:r>
      <w:r w:rsidRPr="004D69EB">
        <w:t xml:space="preserve">: </w:t>
      </w:r>
      <w:r w:rsidR="00DE11B9">
        <w:t>Продвинутый</w:t>
      </w:r>
      <w:r w:rsidRPr="004D69EB">
        <w:t xml:space="preserve"> пользователь</w:t>
      </w:r>
    </w:p>
    <w:p w14:paraId="4E1122D5" w14:textId="1973EBA9" w:rsidR="004444CB" w:rsidRPr="004D69EB" w:rsidRDefault="004325B4">
      <w:r w:rsidRPr="004D69EB">
        <w:tab/>
      </w:r>
      <w:r w:rsidRPr="004D69EB">
        <w:tab/>
      </w:r>
      <w:r w:rsidRPr="004D69EB">
        <w:tab/>
      </w:r>
      <w:r w:rsidRPr="004D69EB">
        <w:tab/>
      </w:r>
      <w:r w:rsidRPr="004D69EB">
        <w:tab/>
      </w:r>
      <w:r w:rsidRPr="004D69EB">
        <w:tab/>
      </w:r>
      <w:r w:rsidR="00DE11B9">
        <w:rPr>
          <w:lang w:val="en-US"/>
        </w:rPr>
        <w:t>SPSS</w:t>
      </w:r>
      <w:r w:rsidRPr="004D69EB">
        <w:t xml:space="preserve">: </w:t>
      </w:r>
      <w:r w:rsidR="00DE11B9">
        <w:t xml:space="preserve">Опытный </w:t>
      </w:r>
      <w:r w:rsidRPr="004D69EB">
        <w:t>пользователь</w:t>
      </w:r>
    </w:p>
    <w:p w14:paraId="027223B8" w14:textId="77777777" w:rsidR="004444CB" w:rsidRPr="004D69EB" w:rsidRDefault="004325B4">
      <w:pPr>
        <w:pBdr>
          <w:bottom w:val="single" w:sz="12" w:space="1" w:color="auto"/>
        </w:pBdr>
        <w:rPr>
          <w:b/>
          <w:bCs/>
        </w:rPr>
      </w:pPr>
      <w:r w:rsidRPr="004D69EB">
        <w:rPr>
          <w:b/>
          <w:bCs/>
        </w:rPr>
        <w:t>Личные качества</w:t>
      </w:r>
    </w:p>
    <w:p w14:paraId="6FD0F141" w14:textId="77777777" w:rsidR="004444CB" w:rsidRPr="004D69EB" w:rsidRDefault="004325B4">
      <w:pPr>
        <w:ind w:left="4220" w:hanging="4220"/>
      </w:pPr>
      <w:r w:rsidRPr="004D69EB">
        <w:tab/>
        <w:t>Добросовестность, творческое мышление, способность к обучению, коммуникабельность, инициативность</w:t>
      </w:r>
    </w:p>
    <w:p w14:paraId="3DC43949" w14:textId="77777777" w:rsidR="004444CB" w:rsidRPr="004D69EB" w:rsidRDefault="004325B4">
      <w:pPr>
        <w:pBdr>
          <w:bottom w:val="single" w:sz="12" w:space="1" w:color="auto"/>
        </w:pBdr>
        <w:ind w:left="4220" w:hanging="4220"/>
        <w:rPr>
          <w:b/>
          <w:bCs/>
        </w:rPr>
      </w:pPr>
      <w:r>
        <w:rPr>
          <w:b/>
          <w:bCs/>
          <w:lang w:val="de-DE"/>
        </w:rPr>
        <w:t>Soft</w:t>
      </w:r>
      <w:r w:rsidRPr="004D69EB">
        <w:rPr>
          <w:b/>
          <w:bCs/>
        </w:rPr>
        <w:t xml:space="preserve"> </w:t>
      </w:r>
      <w:r>
        <w:rPr>
          <w:b/>
          <w:bCs/>
          <w:lang w:val="de-DE"/>
        </w:rPr>
        <w:t>Skills</w:t>
      </w:r>
    </w:p>
    <w:p w14:paraId="2BD67ADD" w14:textId="661CA176" w:rsidR="004444CB" w:rsidRPr="004D69EB" w:rsidRDefault="004325B4">
      <w:pPr>
        <w:ind w:left="4220" w:hanging="4220"/>
      </w:pPr>
      <w:r w:rsidRPr="004D69EB">
        <w:t xml:space="preserve">                                                                                    Командный игрок, способность делегировать полномочия, ориентированность на результат, управление временем</w:t>
      </w:r>
      <w:r w:rsidRPr="004D69EB">
        <w:br/>
      </w:r>
    </w:p>
    <w:p w14:paraId="5E3445DA" w14:textId="77777777" w:rsidR="004444CB" w:rsidRPr="004D69EB" w:rsidRDefault="004325B4">
      <w:pPr>
        <w:pBdr>
          <w:bottom w:val="single" w:sz="12" w:space="1" w:color="auto"/>
        </w:pBdr>
        <w:rPr>
          <w:b/>
          <w:bCs/>
        </w:rPr>
      </w:pPr>
      <w:r w:rsidRPr="004D69EB">
        <w:rPr>
          <w:b/>
          <w:bCs/>
        </w:rPr>
        <w:t>Хобби</w:t>
      </w:r>
    </w:p>
    <w:p w14:paraId="1668A6AC" w14:textId="77777777" w:rsidR="004444CB" w:rsidRPr="004D69EB" w:rsidRDefault="004325B4">
      <w:r w:rsidRPr="004D69EB">
        <w:tab/>
      </w:r>
      <w:r w:rsidRPr="004D69EB">
        <w:tab/>
      </w:r>
      <w:r w:rsidRPr="004D69EB">
        <w:tab/>
      </w:r>
      <w:r w:rsidRPr="004D69EB">
        <w:tab/>
      </w:r>
      <w:r w:rsidRPr="004D69EB">
        <w:tab/>
      </w:r>
      <w:r w:rsidRPr="004D69EB">
        <w:tab/>
        <w:t>Путешествия (Европа, Россия, Ближний Восток)</w:t>
      </w:r>
    </w:p>
    <w:p w14:paraId="47CECC3B" w14:textId="77777777" w:rsidR="004444CB" w:rsidRPr="004D69EB" w:rsidRDefault="004325B4">
      <w:r w:rsidRPr="004D69EB">
        <w:t xml:space="preserve">     </w:t>
      </w:r>
      <w:r w:rsidRPr="004D69EB">
        <w:tab/>
      </w:r>
      <w:r w:rsidRPr="004D69EB">
        <w:tab/>
      </w:r>
      <w:r w:rsidRPr="004D69EB">
        <w:tab/>
      </w:r>
      <w:r w:rsidRPr="004D69EB">
        <w:tab/>
      </w:r>
      <w:r w:rsidRPr="004D69EB">
        <w:tab/>
      </w:r>
      <w:r w:rsidRPr="004D69EB">
        <w:tab/>
        <w:t>Спорт (бег, горные лыжи, велосипед)</w:t>
      </w:r>
    </w:p>
    <w:p w14:paraId="637DD2AA" w14:textId="77777777" w:rsidR="004444CB" w:rsidRDefault="004325B4">
      <w:pPr>
        <w:rPr>
          <w:lang w:val="de-DE"/>
        </w:rPr>
      </w:pPr>
      <w:r w:rsidRPr="004D69EB">
        <w:t xml:space="preserve">      </w:t>
      </w:r>
      <w:r w:rsidRPr="004D69EB">
        <w:tab/>
      </w:r>
      <w:r w:rsidRPr="004D69EB">
        <w:tab/>
      </w:r>
      <w:r w:rsidRPr="004D69EB">
        <w:tab/>
      </w:r>
      <w:r w:rsidRPr="004D69EB">
        <w:tab/>
      </w:r>
      <w:r w:rsidRPr="004D69EB">
        <w:tab/>
      </w:r>
      <w:r w:rsidRPr="004D69EB">
        <w:tab/>
      </w:r>
      <w:proofErr w:type="spellStart"/>
      <w:r>
        <w:rPr>
          <w:lang w:val="de-DE"/>
        </w:rPr>
        <w:t>Академическое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кино</w:t>
      </w:r>
      <w:proofErr w:type="spellEnd"/>
    </w:p>
    <w:p w14:paraId="6D07BECA" w14:textId="77777777" w:rsidR="004444CB" w:rsidRDefault="004444CB">
      <w:pPr>
        <w:rPr>
          <w:lang w:val="de-DE"/>
        </w:rPr>
      </w:pPr>
    </w:p>
    <w:p w14:paraId="5D2F2EF6" w14:textId="77777777" w:rsidR="004444CB" w:rsidRDefault="004444CB">
      <w:pPr>
        <w:rPr>
          <w:lang w:val="de-DE"/>
        </w:rPr>
      </w:pPr>
    </w:p>
    <w:p w14:paraId="76297CA3" w14:textId="77777777" w:rsidR="004444CB" w:rsidRDefault="004444CB">
      <w:pPr>
        <w:rPr>
          <w:lang w:val="de-DE"/>
        </w:rPr>
      </w:pPr>
    </w:p>
    <w:p w14:paraId="309F8149" w14:textId="77777777" w:rsidR="004444CB" w:rsidRDefault="004444CB">
      <w:pPr>
        <w:rPr>
          <w:lang w:val="de-DE"/>
        </w:rPr>
      </w:pPr>
    </w:p>
    <w:p w14:paraId="722FA1F6" w14:textId="77777777" w:rsidR="004444CB" w:rsidRDefault="004444CB">
      <w:pPr>
        <w:rPr>
          <w:lang w:val="de-DE"/>
        </w:rPr>
      </w:pPr>
    </w:p>
    <w:p w14:paraId="28654F68" w14:textId="77777777" w:rsidR="004444CB" w:rsidRDefault="004444CB">
      <w:pPr>
        <w:rPr>
          <w:lang w:val="de-DE"/>
        </w:rPr>
      </w:pPr>
    </w:p>
    <w:p w14:paraId="51A41821" w14:textId="77777777" w:rsidR="004444CB" w:rsidRDefault="004444CB">
      <w:pPr>
        <w:rPr>
          <w:lang w:val="de-DE"/>
        </w:rPr>
      </w:pPr>
    </w:p>
    <w:p w14:paraId="1F3E918B" w14:textId="77777777" w:rsidR="004444CB" w:rsidRDefault="004444CB">
      <w:pPr>
        <w:rPr>
          <w:lang w:val="de-DE"/>
        </w:rPr>
      </w:pPr>
    </w:p>
    <w:p w14:paraId="3E623605" w14:textId="77777777" w:rsidR="004444CB" w:rsidRDefault="004444CB">
      <w:pPr>
        <w:rPr>
          <w:lang w:val="de-DE"/>
        </w:rPr>
      </w:pPr>
    </w:p>
    <w:p w14:paraId="58BF4451" w14:textId="77777777" w:rsidR="004444CB" w:rsidRDefault="004444CB">
      <w:pPr>
        <w:rPr>
          <w:lang w:val="de-DE"/>
        </w:rPr>
      </w:pPr>
    </w:p>
    <w:p w14:paraId="3CACC3D9" w14:textId="77777777" w:rsidR="004444CB" w:rsidRDefault="004444CB">
      <w:pPr>
        <w:rPr>
          <w:lang w:val="de-DE"/>
        </w:rPr>
      </w:pPr>
    </w:p>
    <w:p w14:paraId="4AE22F4D" w14:textId="77777777" w:rsidR="004444CB" w:rsidRDefault="004444CB">
      <w:pPr>
        <w:rPr>
          <w:lang w:val="de-DE"/>
        </w:rPr>
      </w:pPr>
    </w:p>
    <w:p w14:paraId="623D8426" w14:textId="77777777" w:rsidR="004444CB" w:rsidRDefault="004444CB">
      <w:pPr>
        <w:rPr>
          <w:lang w:val="de-DE"/>
        </w:rPr>
      </w:pPr>
    </w:p>
    <w:p w14:paraId="6D038436" w14:textId="77777777" w:rsidR="004444CB" w:rsidRDefault="004444CB">
      <w:pPr>
        <w:rPr>
          <w:lang w:val="de-DE"/>
        </w:rPr>
      </w:pPr>
    </w:p>
    <w:sectPr w:rsidR="004444CB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C7C07" w14:textId="77777777" w:rsidR="00FE5FA3" w:rsidRDefault="00FE5FA3">
      <w:pPr>
        <w:spacing w:line="240" w:lineRule="auto"/>
      </w:pPr>
      <w:r>
        <w:separator/>
      </w:r>
    </w:p>
  </w:endnote>
  <w:endnote w:type="continuationSeparator" w:id="0">
    <w:p w14:paraId="25CD5899" w14:textId="77777777" w:rsidR="00FE5FA3" w:rsidRDefault="00FE5F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DC915" w14:textId="77777777" w:rsidR="00FE5FA3" w:rsidRDefault="00FE5FA3">
      <w:pPr>
        <w:spacing w:after="0"/>
      </w:pPr>
      <w:r>
        <w:separator/>
      </w:r>
    </w:p>
  </w:footnote>
  <w:footnote w:type="continuationSeparator" w:id="0">
    <w:p w14:paraId="3566B973" w14:textId="77777777" w:rsidR="00FE5FA3" w:rsidRDefault="00FE5F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622F" w14:textId="77777777" w:rsidR="004444CB" w:rsidRDefault="004325B4">
    <w:pPr>
      <w:pStyle w:val="ab"/>
      <w:pBdr>
        <w:bottom w:val="single" w:sz="4" w:space="1" w:color="auto"/>
      </w:pBdr>
      <w:jc w:val="center"/>
      <w:rPr>
        <w:rFonts w:ascii="Carlito" w:eastAsia="Carlito" w:hAnsi="Carlito" w:cs="Carlito"/>
      </w:rPr>
    </w:pPr>
    <w:r w:rsidRPr="004D69EB">
      <w:rPr>
        <w:rFonts w:ascii="Carlito" w:eastAsia="Carlito" w:hAnsi="Carlito" w:cs="Carlito"/>
      </w:rPr>
      <w:t>Глеб Волоховский</w:t>
    </w:r>
  </w:p>
  <w:p w14:paraId="0C506B10" w14:textId="77777777" w:rsidR="004444CB" w:rsidRPr="004D69EB" w:rsidRDefault="004325B4">
    <w:pPr>
      <w:pBdr>
        <w:bottom w:val="single" w:sz="4" w:space="1" w:color="auto"/>
      </w:pBdr>
      <w:jc w:val="center"/>
    </w:pPr>
    <w:r w:rsidRPr="004D69EB">
      <w:rPr>
        <w:rFonts w:ascii="Carlito" w:eastAsia="Carlito" w:hAnsi="Carlito" w:cs="Carlito"/>
      </w:rPr>
      <w:t xml:space="preserve">ул.Новогиреевская 30 | 111397 Москва | </w:t>
    </w:r>
    <w:r>
      <w:rPr>
        <w:rFonts w:ascii="Carlito" w:eastAsia="Carlito" w:hAnsi="Carlito" w:cs="Carlito"/>
        <w:lang w:val="en-US"/>
      </w:rPr>
      <w:t>gleb</w:t>
    </w:r>
    <w:r w:rsidRPr="004D69EB">
      <w:rPr>
        <w:rFonts w:ascii="Carlito" w:eastAsia="Carlito" w:hAnsi="Carlito" w:cs="Carlito"/>
      </w:rPr>
      <w:t>.</w:t>
    </w:r>
    <w:r>
      <w:rPr>
        <w:rFonts w:ascii="Carlito" w:eastAsia="Carlito" w:hAnsi="Carlito" w:cs="Carlito"/>
        <w:lang w:val="en-US"/>
      </w:rPr>
      <w:t>volokhovsky</w:t>
    </w:r>
    <w:r w:rsidRPr="004D69EB">
      <w:rPr>
        <w:rFonts w:ascii="Carlito" w:eastAsia="Carlito" w:hAnsi="Carlito" w:cs="Carlito"/>
      </w:rPr>
      <w:t>@</w:t>
    </w:r>
    <w:r>
      <w:rPr>
        <w:rFonts w:ascii="Carlito" w:eastAsia="Carlito" w:hAnsi="Carlito" w:cs="Carlito"/>
        <w:lang w:val="en-US"/>
      </w:rPr>
      <w:t>gmail</w:t>
    </w:r>
    <w:r w:rsidRPr="004D69EB">
      <w:rPr>
        <w:rFonts w:ascii="Carlito" w:eastAsia="Carlito" w:hAnsi="Carlito" w:cs="Carlito"/>
      </w:rPr>
      <w:t>.</w:t>
    </w:r>
    <w:r>
      <w:rPr>
        <w:rFonts w:ascii="Carlito" w:eastAsia="Carlito" w:hAnsi="Carlito" w:cs="Carlito"/>
        <w:lang w:val="en-US"/>
      </w:rPr>
      <w:t>com</w:t>
    </w:r>
    <w:r w:rsidRPr="004D69EB">
      <w:rPr>
        <w:rFonts w:ascii="Carlito" w:eastAsia="Carlito" w:hAnsi="Carlito" w:cs="Carlito"/>
      </w:rPr>
      <w:t>| +7(916)6721671</w:t>
    </w:r>
  </w:p>
  <w:p w14:paraId="0427EAF4" w14:textId="77777777" w:rsidR="004444CB" w:rsidRPr="004D69EB" w:rsidRDefault="004444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8071" w14:textId="77777777" w:rsidR="004444CB" w:rsidRDefault="004444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start w:val="1"/>
      <w:numFmt w:val="bullet"/>
      <w:lvlText w:val="-"/>
      <w:lvlJc w:val="left"/>
      <w:pPr>
        <w:ind w:left="464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400" w:hanging="360"/>
      </w:pPr>
      <w:rPr>
        <w:rFonts w:ascii="Wingdings" w:hAnsi="Wingdings" w:hint="default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bullet"/>
      <w:lvlText w:val="-"/>
      <w:lvlJc w:val="left"/>
      <w:pPr>
        <w:ind w:left="464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400" w:hanging="360"/>
      </w:pPr>
      <w:rPr>
        <w:rFonts w:ascii="Wingdings" w:hAnsi="Wingdings" w:hint="default"/>
      </w:rPr>
    </w:lvl>
  </w:abstractNum>
  <w:abstractNum w:abstractNumId="2" w15:restartNumberingAfterBreak="0">
    <w:nsid w:val="59ADCABA"/>
    <w:multiLevelType w:val="multilevel"/>
    <w:tmpl w:val="59ADCABA"/>
    <w:lvl w:ilvl="0">
      <w:start w:val="1"/>
      <w:numFmt w:val="bullet"/>
      <w:lvlText w:val="-"/>
      <w:lvlJc w:val="left"/>
      <w:pPr>
        <w:ind w:left="464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4CB"/>
    <w:rsid w:val="002D4CCF"/>
    <w:rsid w:val="004325B4"/>
    <w:rsid w:val="004444CB"/>
    <w:rsid w:val="004B0D9E"/>
    <w:rsid w:val="004D69EB"/>
    <w:rsid w:val="007659B5"/>
    <w:rsid w:val="007A1B24"/>
    <w:rsid w:val="00894F80"/>
    <w:rsid w:val="009F5D3D"/>
    <w:rsid w:val="00C7587A"/>
    <w:rsid w:val="00CB6C3C"/>
    <w:rsid w:val="00DE11B9"/>
    <w:rsid w:val="00F454E3"/>
    <w:rsid w:val="00FE5FA3"/>
    <w:rsid w:val="197E35A1"/>
    <w:rsid w:val="480D46A2"/>
    <w:rsid w:val="75BA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F7DABD9"/>
  <w15:docId w15:val="{A5953BEE-9511-436B-BA69-8C639A39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pPr>
      <w:spacing w:after="0" w:line="240" w:lineRule="auto"/>
    </w:pPr>
    <w:rPr>
      <w:sz w:val="20"/>
    </w:rPr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qFormat/>
    <w:pPr>
      <w:spacing w:after="40" w:line="240" w:lineRule="auto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e">
    <w:name w:val="Title"/>
    <w:basedOn w:val="a"/>
    <w:next w:val="a"/>
    <w:link w:val="af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Subtitle"/>
    <w:basedOn w:val="a"/>
    <w:next w:val="a"/>
    <w:link w:val="af3"/>
    <w:uiPriority w:val="11"/>
    <w:qFormat/>
    <w:pPr>
      <w:spacing w:before="200" w:after="200"/>
    </w:pPr>
    <w:rPr>
      <w:sz w:val="24"/>
      <w:szCs w:val="24"/>
    </w:rPr>
  </w:style>
  <w:style w:type="table" w:styleId="af4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5">
    <w:name w:val="No Spacing"/>
    <w:uiPriority w:val="1"/>
    <w:qFormat/>
    <w:rPr>
      <w:sz w:val="22"/>
      <w:szCs w:val="22"/>
      <w:lang w:eastAsia="en-US"/>
    </w:rPr>
  </w:style>
  <w:style w:type="character" w:customStyle="1" w:styleId="af">
    <w:name w:val="Заголовок Знак"/>
    <w:basedOn w:val="a0"/>
    <w:link w:val="ae"/>
    <w:uiPriority w:val="10"/>
    <w:qFormat/>
    <w:rPr>
      <w:sz w:val="48"/>
      <w:szCs w:val="48"/>
    </w:rPr>
  </w:style>
  <w:style w:type="character" w:customStyle="1" w:styleId="af3">
    <w:name w:val="Подзаголовок Знак"/>
    <w:basedOn w:val="a0"/>
    <w:link w:val="af2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6">
    <w:name w:val="Intense Quote"/>
    <w:basedOn w:val="a"/>
    <w:next w:val="a"/>
    <w:link w:val="af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7">
    <w:name w:val="Выделенная цитата Знак"/>
    <w:link w:val="af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37DC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B9BD5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/>
      </w:rPr>
    </w:tblStylePr>
    <w:tblStylePr w:type="firstCol">
      <w:rPr>
        <w:b/>
        <w:color w:val="A0B7E1" w:themeColor="accent1" w:themeTint="80"/>
      </w:rPr>
    </w:tblStylePr>
    <w:tblStylePr w:type="lastCol">
      <w:rPr>
        <w:b/>
        <w:color w:val="A0B7E1" w:themeColor="accent1" w:themeTint="80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nil"/>
          <w:left w:val="nil"/>
          <w:bottom w:val="single" w:sz="4" w:space="0" w:color="A0B7E1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single" w:sz="4" w:space="0" w:color="A0B7E1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/>
        <w:sz w:val="22"/>
      </w:rPr>
      <w:tblPr/>
      <w:tcPr>
        <w:tcBorders>
          <w:top w:val="nil"/>
          <w:left w:val="single" w:sz="4" w:space="0" w:color="A0B7E1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nil"/>
          <w:left w:val="nil"/>
          <w:bottom w:val="single" w:sz="4" w:space="0" w:color="A2C6E7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single" w:sz="4" w:space="0" w:color="A2C6E7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5" w:themeShade="94"/>
        <w:sz w:val="22"/>
      </w:rPr>
      <w:tblPr/>
      <w:tcPr>
        <w:tcBorders>
          <w:top w:val="nil"/>
          <w:left w:val="single" w:sz="4" w:space="0" w:color="A2C6E7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44174" w:themeColor="accent1" w:themeShade="94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44174" w:themeColor="accent1" w:themeShade="94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44174" w:themeColor="accent1" w:themeShade="94"/>
      </w:rPr>
    </w:tblStylePr>
    <w:tblStylePr w:type="lastCol">
      <w:rPr>
        <w:b/>
        <w:color w:val="244174" w:themeColor="accent1" w:themeShade="94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CC2E5" w:themeColor="accent5" w:themeTint="99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CC2E5" w:themeColor="accent5" w:themeTint="99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CC2E5" w:themeColor="accent5" w:themeTint="99"/>
      </w:rPr>
    </w:tblStylePr>
    <w:tblStylePr w:type="lastCol">
      <w:rPr>
        <w:b/>
        <w:color w:val="9CC2E5" w:themeColor="accent5" w:themeTint="99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single" w:sz="4" w:space="0" w:color="4472C4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nil"/>
          <w:bottom w:val="single" w:sz="4" w:space="0" w:color="9BC2E5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single" w:sz="4" w:space="0" w:color="9BC2E5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single" w:sz="4" w:space="0" w:color="9BC2E5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customStyle="1" w:styleId="a7">
    <w:name w:val="Текст концевой сноски Знак"/>
    <w:link w:val="a6"/>
    <w:uiPriority w:val="99"/>
    <w:rPr>
      <w:sz w:val="20"/>
    </w:rPr>
  </w:style>
  <w:style w:type="paragraph" w:customStyle="1" w:styleId="12">
    <w:name w:val="Заголовок оглавления1"/>
    <w:uiPriority w:val="39"/>
    <w:unhideWhenUsed/>
    <w:pPr>
      <w:spacing w:after="160" w:line="259" w:lineRule="auto"/>
    </w:pPr>
    <w:rPr>
      <w:sz w:val="22"/>
      <w:szCs w:val="22"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af1">
    <w:name w:val="Нижний колонтитул Знак"/>
    <w:basedOn w:val="a0"/>
    <w:link w:val="af0"/>
    <w:uiPriority w:val="99"/>
    <w:qFormat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Unresolved Mention"/>
    <w:basedOn w:val="a0"/>
    <w:uiPriority w:val="99"/>
    <w:semiHidden/>
    <w:unhideWhenUsed/>
    <w:rsid w:val="002D4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7323/2949-5776-2023-1-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c.hse.ru/mirror/pubs/share/88604424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 Белозеров</dc:creator>
  <cp:lastModifiedBy>Gleb Volokhovsky</cp:lastModifiedBy>
  <cp:revision>20</cp:revision>
  <dcterms:created xsi:type="dcterms:W3CDTF">2022-09-28T20:59:00Z</dcterms:created>
  <dcterms:modified xsi:type="dcterms:W3CDTF">2024-05-16T17:08:00Z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49DC5805468B41DD93F452DA7CB4929D</vt:lpwstr>
  </property>
</Properties>
</file>